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8788" w14:textId="3ab8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августа 2021 года № ҚР ДСМ - 75. Зарегистрирован в Министерстве юстиции Республики Казахстан 6 августа 2021 года № 23885.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здравоохранения РК от 16.08.2022 </w:t>
      </w:r>
      <w:r>
        <w:rPr>
          <w:rFonts w:ascii="Times New Roman"/>
          <w:b w:val="false"/>
          <w:i w:val="false"/>
          <w:color w:val="000000"/>
          <w:sz w:val="28"/>
        </w:rPr>
        <w:t>№ ҚР ДСМ-83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лекарственной политики Министерства здравоохранения Республики Казахстан в установленном законодательством порядке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– 75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здравоохранения РК от 09.01.2023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с изменениями, внесенными приказами от 17.02.2023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31.10.2023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02.02.2024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Лекарственные средства в рамках гарантированного объема бесплатной медицинской помощи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 (состояния)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(лекарственная форма) или медицинских изделий или специализированных лечебных продуктов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анатомо-терапевтическо-химической (АТХ) классификации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 кровообращения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 I25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динитрат, спрей,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31.10.2023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01.01.2024).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31.10.2023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01.01.2024).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 I42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таблетка,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I34-I39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 (больные с протезированными клапанами сердца)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раствор для ингаляций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дыхания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 и Флутиказон, аэрозоль для ингаляций дозированный, порошок для ингаляций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Будесонид, порошок для ингаляций, аэрозоль для ингаляций дозированный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для ингаляций дозированный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порошок, суспензия для ингаляций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Флутиказон, аэрозоль для ингаляций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Циклезонид, аэрозоль для ингаляций дозированный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Монтелукаст, таблетка, в том числе жевательная, гранула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 и ремиссии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порошок для ингаляций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Флутиказон, аэрозоль для ингаляций, порошок для ингаляций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Будесонид, порошок для ингаляций, аэрозоль для ингаляций дозированный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и Ипратропия бромид, раствор для ингаляций, аэрозоль для ингаляций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Вилантерола и Умеклидиния бромид, порошок для ингаляций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Олодатерол и Тиотропия бромид, раствор для ингаляций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R03АL06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Интерстициальные болезни легких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Пирфенидон, капсула/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 паразитарные болезни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 U07.2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COVID 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Легкая, средняя, степени тяжести без факторов риска (клиника ОРВИ)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 подкожной клетчатки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L13, Q81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Хлоргексидин*, раствор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пищеварения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B18.2, К74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С, включая стадию цирроза печени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J05AP01/J05AB04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J05AP08/J05AX15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велпатасвир,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Ледипасвир,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B18.0, В18.1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 с дельта и без дельта агента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2а,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раствор для инъекций, концентрат для приготовления раствора для инфузий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колит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K25- K26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Язвенная болезнь желудка и 12-перстной кишки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обострения. Антибактериальные препараты назначаются при выявлении H.​Pylori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капсула, порошок для приготовления оральной суспензии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 кроветворных органов и отдельные нарушения, вовлекающие иммунный механизм</w:t>
            </w:r>
          </w:p>
          <w:bookmarkEnd w:id="33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D45-47.9, С81– С96 D56, D57, D59.5, D61, D69.3, D76.0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Цитарабин, порошок лиофилизированный для приготовления раствора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Винбластин, лиофилизат для приготовления раствора,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Третиноин*,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порошок лиофилизированный для приготовления раствора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91.0,С 92.1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лейкоз, хронический миелоидный лейкоз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D66- D68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дефициты факторов свертывания крови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разрушения фактора свертывания крови VIII (Антиингибиторный коагулянтный комплекс), лиофилизат для приготовления раствора для инфузий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(плазменный), лиофилизат для 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VIIа (Эптаког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В02ВХ06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в комбинации с высоким содержанием фактора Виллебранда, лиофилизат для приготовления раствора для инфузий/ лиофилизат для приготовления раствора для внутривенного введения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 D89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Аутоиммунные заболевания и иммунодефицитные состояния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нормальный человеческий, раствор для инъекций, раствор для инфузий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J06BA01/ J06BA02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эндокринной системы, расстройства питания и нарушения обмена веществ</w:t>
            </w:r>
          </w:p>
          <w:bookmarkEnd w:id="38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3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E10-Е11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Лираглутид, раствор для подкожного введения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Дулаглутид, раствор для подкожного введения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I и II типа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человеческий, генно-инженерный,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гипогликемические состояния после инъекции инсулина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Глюкагон, лиофилизат для приготовления раствора для инъекций в комплекте с растворителем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Десмопрессин, лиофилизат оральный;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4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E00-E03, E89.0, Е05, Е20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Гипотиреоз/ Гипертиреоз/ Гипопаратиреоз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диагноз. Гипотиреоз Верифицированный диагноз Гипертиреоз Верифицированный диагноз Гипопаратиреоз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4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 (исключая Е22.8), D35.2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Гормонально активные опухоли гипофиза. Акромегалия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Ланреотид, раствор для подкожных инъекций, лиофилизат для приготовления суспензии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Е23.0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Гипофизарный нанизм, синдром Шерешевского- Тернера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Е22.8, E30.1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(преждевременное, ускоренное) половое развитие центрального генеза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суспензий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Гепато-церебральная дистрофия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течение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таблетка/капсула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М01СС01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bookmarkEnd w:id="4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Гоше (1 и 3 тип, вне зависимости от степени тяжести)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Имиглюцераза, лиофилизат для приготовления раствора для инфузий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Фабри (Все стадии и степени тяжести)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альфа , концентрат для приготовления раствора для инфузий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bookmarkEnd w:id="4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 E76.1, E76.2, E76.3, E76.8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типа (синдром Гурлера)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Ларонидаза, концентрат для приготовления раствора для инфузий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1-3 типа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Идурсульфаза, концентрат для приготовления раствора для инфузий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 бета, концентрат для приготовления раствора для инфузий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А16АВ16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6-типа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Галсульфаза, концентрат для приготовления раствора для инфузий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IVА тип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альфа, концентрат для приготовления раствора для инфузий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4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тяжести, пациенты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т.д.), капсула в кишечнорастворимой оболочке, содержащая минимикросферы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порошок для ингаляций в капсулах, раствор для ингаляций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натрия, порошок для приготовления раствора для инъекций или инфузий, порошок для раствора для ингаляций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альфа, раствор для ингаляций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 состоящие на динамическом наблюдении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генерализованная липодистрофия Берардинелли-Сейпа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Метрелептин, порошок лиофилизированный для приготовления раствора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костно-мышечной системы и соединительной ткани</w:t>
            </w:r>
          </w:p>
          <w:bookmarkEnd w:id="50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bookmarkEnd w:id="5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L04АВ01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bookmarkEnd w:id="5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M05-М06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 лиофилизат для приготовления раствора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концентрат для приготовления раствора для внутривенных инфузий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раствор для подкожных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L04AС07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bookmarkEnd w:id="5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bookmarkEnd w:id="5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М33-М33.9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bookmarkEnd w:id="5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М34-М34.9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тяжелого феномена Рейно с дигитальными язвами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  <w:bookmarkEnd w:id="5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М35.2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Триамцинолон, мазь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bookmarkEnd w:id="5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М45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А07ЕС01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М01АВ01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Пациентам, ранее получавшим препарат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 системы</w:t>
            </w:r>
          </w:p>
          <w:bookmarkEnd w:id="58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bookmarkEnd w:id="5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эпилептиформных припадков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спастических состояниях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  <w:bookmarkEnd w:id="6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 течения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 b, лиофилизат для приготовления раствора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бета-1а, раствор для инъекций для подкожных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ацетат, раствор для подкожного введения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Диметилфумарат, таблетка/капсула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Высокоактивные и быстропрогрессирующие формы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Натализумаб, концентрат для приготовления раствора для инфузий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Окрелизумаб, концентрат для приготовления раствора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bookmarkEnd w:id="6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G40.0-G40.9, Q85.1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Ламотриджин, таблетка, таблетка жевательная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Леветирацетам, таблетка, раствор для перорального применения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Редкие и фармакорезистентные формы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Тетракозактид, суспензия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Лакосамид, таблетка, раствор для приема внутрь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Фенитоин, таблетка/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Руфинамид,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Прегабалин, капсулы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bookmarkEnd w:id="6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bookmarkEnd w:id="6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 Дюшенна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возрасте 2-х лет и старше с подтвержденной нонсенс-мутацией в гене DMD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Аталурен, гранулы для пероральной суспензии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Нусинерсен, раствор для интратекального введения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и расстройства поведения</w:t>
            </w:r>
          </w:p>
          <w:bookmarkEnd w:id="65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bookmarkEnd w:id="6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Галоперидол, таблетка, масляный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Венлафаксин, таблетка,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Амисульприд, таблетка, раствор для приема внутрь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Пациенты, подлежащие поддерживающей терапии агонистами опиоидов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Метадон, раствор для орального применения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инфекционные и паразитарные болезни</w:t>
            </w:r>
          </w:p>
          <w:bookmarkEnd w:id="67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  <w:bookmarkEnd w:id="6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А15-А19 Z20.1 R76.1 Y58.0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и поддерживающая фазы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Стрептомицин, порошок для приготовления раствора для внуримышечного введения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Канамицин, порошок для приготовления раствора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Амикацин, раствор для инъекций, порошок для приготовления раствора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Капреомицин, порошок для приготовления раствора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Изониазид, таблетка, сироп,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Этамбутол, раствор для инъекций,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 и Изониазид,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Пиразинамид, Этамбутол и Изониазид,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  <w:bookmarkEnd w:id="6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В20-В24, Z20.6, Z20.1, Z29.2, Z29.8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ВИЧ-инфекция, для до и постконтактной профилактики ВИЧ -инфекции, ВИЧ-ассоциированных заболеваний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матерей, для проведения до и постконтактной профилактики ВИЧ-инфекции, ВИЧ-ассоциированных заболеваний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принимают лекарственные препараты одного производителя по достижении 18 лет. Пациенты из очага Туркестанской области и г. Шымкент с ВИЧ-инфекцией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капсула, раствор для приема внутрь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таблетка, раствор для приема внутрь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Абакавир, таблетка; раствор для приема внутрь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Невирапин, таблетка, пероральная суспензия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Абакавир,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Рилпивирин,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Ритонавир, таблетка, раствор для приема внутрь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Абакавир и Долутегравир,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и Кобицистат,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J05AJ03/J05AX12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алафенамид и рилпивирин,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тенофовира дизопроксил и долутегравир,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С00-С97, D00- D48 (за исключением D35.2)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 (Эпоэтин альфа),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 (Эпоэтин зета),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 (Эпоэтин бета),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Ципротерон, таблетка,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Трастузумаб, раствор для инъекций; раствор для инфузий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L01EA01/L01XE01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L01EB01/L01XE02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L01EX01/L01XE04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L01XE25/ L01EE01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Гозерелин, имплантат пролонгированного действия для подкожного введения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суспензии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Фулвестрант, раствор для внутримышечного введения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Энзалутамид, капсулы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2а,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БЦЖ,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С47.3 С47.4 С47.5 С47.6 С47.8 С47.9 С48.0 С74.0 С74.1 С74.9 С76.0 С76.1 С76.2 С76.7 С76.8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Нейробластома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таблетка, суппозитория ректальная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таблетка;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C03DА01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раствор для инъекций, таблетка, капсула, суппозитория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 инъекций;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Фентанил, трансдермальная терапевтическая система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Трамадол, таблетка, раствор для инъекций, капсула, суппозитория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таблетка, драже, раствор для инъекций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Прегабалин, капсула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таблетка, суспензия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Итраконазол*,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предупреждения риска отторжения трансплантированных органов и тканей, пациенты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мочеполовой системы</w:t>
            </w:r>
          </w:p>
          <w:bookmarkEnd w:id="71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  <w:bookmarkEnd w:id="7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N00-N08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Прогрессирующие гломерулярные заболевания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  <w:bookmarkEnd w:id="7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с ренальной анемией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III-IV-V стадии, за исключением пациентов, получающих программный диализ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бета, раствор для внутривенных и подкожных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Севеламер, порошок для приготовления оральной суспензии,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Медицинские изделия и специализированные лечебные продукты в рамках гарантированного объема бесплатной медицинской помощи</w:t>
            </w:r>
          </w:p>
          <w:bookmarkEnd w:id="74"/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эндокринной системы</w:t>
            </w:r>
          </w:p>
          <w:bookmarkEnd w:id="75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bookmarkEnd w:id="7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 Е11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инсулинзависимого диабета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кетоновых тел в моче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инсулиновые шприцы с маркировкой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с сахарным диабетом на фоне интенсивной 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 полос в год 1 пациенту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полос в год 1 пациенту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полос в год 1 пациенту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Помпы инсулиновые**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к помпам 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Паллиативная помощь</w:t>
            </w:r>
          </w:p>
          <w:bookmarkEnd w:id="7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обмена веществ</w:t>
            </w:r>
          </w:p>
          <w:bookmarkEnd w:id="7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Е70.0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Фенилкетонурия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формы, пожизненная терапия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низкобелковые продукты и продукты с низким содержанием фенилаланина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 подкожной клетчатки</w:t>
            </w:r>
          </w:p>
          <w:bookmarkEnd w:id="81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  <w:bookmarkEnd w:id="8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L13, Q81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серебром*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без фармпрепаратов*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стерильная*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 стерильная*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Гидротюль, гидроактивная мазевая повязка*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перуанским бальзамом*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фиксирующийся эластичный*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Фиксирующийся бинт*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Сетчатый трубчатый бинт*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ваттный мягкий нестерильный*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повязка на основе хлорамфеникола*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Раннее искусственное или смешанное вскармливание</w:t>
            </w:r>
          </w:p>
          <w:bookmarkEnd w:id="83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  <w:bookmarkEnd w:id="8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O92.0, O92.3, O92.4, O92.7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искусственное или смешанное вскармливание***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Адаптированные заменители грудного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 показания: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вскармливание: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заболевания кормящей матери: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ВИЧ-инфекция, активная форма туберкулеза;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заболевания ребенка: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подтвержденная врожденная лактазная недостаточность, галактоземия, фенилкетонурия, болезнь "кленового сиропа";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социальные: усыновленные дети.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Относительные показания: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вскармливание: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и смешанное вскармливание: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социальные: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дети от многоплодной беременности;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дети матерей, обучающихся по очной форме обучения в организациях образования,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стационарное лечение матери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Лекарственные средства в системе обязательного социального медицинского страхования для взрослых</w:t>
            </w:r>
          </w:p>
          <w:bookmarkEnd w:id="85"/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 кровообращения</w:t>
            </w:r>
          </w:p>
          <w:bookmarkEnd w:id="86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Симвастатин, таблетка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 I15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базовой терапии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этексилат, капсулы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дыхания</w:t>
            </w:r>
          </w:p>
          <w:bookmarkEnd w:id="88"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89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J13-J16, J18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внебольничная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порошок для приготовления суспензии для приема внутрь, таблетка,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пищеварения</w:t>
            </w:r>
          </w:p>
          <w:bookmarkEnd w:id="90"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91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К21.0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Гастроэзофагальная рефлюксная болезнь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динамическом наблюдении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А02ВА03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 кроветворных органов и отдельные нарушения, вовлекающие иммунный механизм</w:t>
            </w:r>
          </w:p>
          <w:bookmarkEnd w:id="93"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9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фертильного возраста, состоящие на динамическом наблюдении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 B03AЕ10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95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D55-64.9, D69 (искл D69.3)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заболевания, включая апластическую анемию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костно-мышечной системы и соединительной ткани</w:t>
            </w:r>
          </w:p>
          <w:bookmarkEnd w:id="96"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97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Реактивный артрит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98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М15-М19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99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М30, М31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 и родственные состояния; Другие некротизирующие васкулопатии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 системы</w:t>
            </w:r>
          </w:p>
          <w:bookmarkEnd w:id="100"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01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Альцгеймера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02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и Карбидопа,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0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G50, G51, G52, G54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черепных нервов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 и слуха</w:t>
            </w:r>
          </w:p>
          <w:bookmarkEnd w:id="104"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05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J01, J32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/ хронический синусит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 (клавулановая кислота), порошок для приготовления суспензии для приема внутрь,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0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31.10.2023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01.01.2024).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07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Н66, Н67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гнойный средний отит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08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 хронический кератит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мазь глазная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09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H01, H10, H11, Н20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блефарит/конъюнктивит/иридоциклит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10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H40-Н42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 подкожной клетчатки</w:t>
            </w:r>
          </w:p>
          <w:bookmarkEnd w:id="111"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12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мазь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13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14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мочеполовой системы</w:t>
            </w:r>
          </w:p>
          <w:bookmarkEnd w:id="115"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16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117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118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119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N11, N30, N34, N41.0, N41.1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инфекции мочеполовой системы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Цефиксим, суспензия для приема внутрь, капсулы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здравоохранения РК от 02.02.2024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здравоохранения РК от 02.02.2024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R73.0R73.9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Предиабет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ожирения и факторов риска сердечно-сосудистых осложнений (дополнительная терапия) по назначению эндокринолога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матери в связи с состоянием плода, амниотической полости и возможными трудностями родоразрешения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резус конфликта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Беременные с отрицательным резус фактором (при отсутствии титра антител)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Анти-D(Rh), раствор для внутримышечных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пороков развития центральной нервной системы у плода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Беременные в 1 триместре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  <w:bookmarkEnd w:id="120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 кровообращения</w:t>
            </w:r>
          </w:p>
          <w:bookmarkEnd w:id="121"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2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I33, I 01.1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 инфекционный (острый/подострый)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стационарного лечения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Ампициллин, порошок для инъекций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порошок для инъекций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Цефтриаксон, порошок для инъекций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в комбинации с беталактамным антибиотиком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Гентамицин, раствор для инъекций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 I15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базовой терапии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дыхания</w:t>
            </w:r>
          </w:p>
          <w:bookmarkEnd w:id="123"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24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00-J06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верхних дыхательных путей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25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 J 13-J16 J18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2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20- J22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нижних дыхательных путей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присоединении бактериальной инфекции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брохообструкции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27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 J35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Синусит / болезни миндалин и аденоидов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28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Вазомоторный и аллергический ринит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спрей дозированный назальный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пищеварения</w:t>
            </w:r>
          </w:p>
          <w:bookmarkEnd w:id="129"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30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Гастроэзофагеальнорефлюксная болезнь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капсула,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31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 и дуоденит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капсула,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Антибактериальные препараты назначаются при выявлении H.​Pylori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3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31.10.2023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01.01.2024).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33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K58, К59,0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раздраженного кишечника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Силиконы, раствор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Лоперамид, 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запоре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суппозитории ректальные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3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Печеночная недостаточность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капли, раствор масляный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тяжелом и торпидном течении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35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панкреатит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т.д.), таблетка, 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инъекций, раствор для подкожных инфекций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3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K81, K83.0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Холецистит/ Холангит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3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рентгенонегативных холестериновых камней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 кроветворных органов и отдельные нарушения, вовлекающие иммунный механизм</w:t>
            </w:r>
          </w:p>
          <w:bookmarkEnd w:id="138"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39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 B03AЕ10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12 лет,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таблетка/ капсула/капли/ раствор для приема внутрь/ сироп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40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D55-64.9 D 69 (исключая D56, D57, D59.5, D61, D69.3, D76.0)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 (исключая некоторые заболевания крови, в том числе апластическую анемию, иммунные тромбоцитопении)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эндокринной системы, расстройства питания и нарушения обмена веществ</w:t>
            </w:r>
          </w:p>
          <w:bookmarkEnd w:id="141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4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 (за исключением Е23.0), Q96.9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и другие нарушения гипофиза, Синдром Тернера неуточненный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43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5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капли, раствор масляный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Колекальциферол, капли, раствор для приема внутрь, капли оральные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R73.0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R73.9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Предиабет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ожирения и факторов риска сердечно-сосудистых осложнений (дополнительная терапия) по назначению эндокринолога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 системы</w:t>
            </w:r>
          </w:p>
          <w:bookmarkEnd w:id="144"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45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приступе мигрени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4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</w:t>
            </w:r>
          </w:p>
          <w:bookmarkEnd w:id="147"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148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A04, A09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Гастроэнтерит и колит инфекционного происхождения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безводная, натрия хлорид, калия хлорид, натрия цитрат, порошок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рвоте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Ондансетрон, раствор для инъекций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бактериальной этиологии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14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31.10.2023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01.01.2024).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15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31.10.2023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01.01.2024).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151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152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Цитомегаловирусная болезнь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15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31.10.2023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01.01.2024).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bookmarkEnd w:id="154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B00, B02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вызванные вирусом герпеса/ Опоясывающий лишай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крем, мазь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Протозойные болезни</w:t>
            </w:r>
          </w:p>
          <w:bookmarkEnd w:id="155"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bookmarkEnd w:id="15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 A07.1 A59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легким, среднетяжелым течением, без осложнений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Лямблиоз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Трихомониаз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Гельминтозы</w:t>
            </w:r>
          </w:p>
          <w:bookmarkEnd w:id="157"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bookmarkEnd w:id="158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 B80 B76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Энтеробиоз Анкилостомидоз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 болезни</w:t>
            </w:r>
          </w:p>
          <w:bookmarkEnd w:id="159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16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31.10.2023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01.01.2024).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Грибковые инфекции</w:t>
            </w:r>
          </w:p>
          <w:bookmarkEnd w:id="161"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bookmarkEnd w:id="162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B35-B49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Клотримазол, мазь, крем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Тербинафин, крем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капсула, таблетка, сироп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Нистатин, гранулы для приготовления суспензии для местного применения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зрения</w:t>
            </w:r>
          </w:p>
          <w:bookmarkEnd w:id="163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bookmarkEnd w:id="16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31.10.2023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01.01.2024).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bookmarkEnd w:id="16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31.10.2023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01.01.2024).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bookmarkEnd w:id="16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H40-H42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капли глазные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слуха</w:t>
            </w:r>
          </w:p>
          <w:bookmarkEnd w:id="167"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bookmarkEnd w:id="168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 H62.1 H65 -H67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органов слуха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 подкожной клетчатки</w:t>
            </w:r>
          </w:p>
          <w:bookmarkEnd w:id="169"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bookmarkEnd w:id="170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L20-L30, L42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крем, мазь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крем, мазь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  <w:bookmarkEnd w:id="171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L50-L54, L56.3 T78.3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 и эритема, Ангионевротический отек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bookmarkEnd w:id="172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L00-L08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кожи и подкожной клетчатки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bookmarkEnd w:id="173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мазь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мазь, крем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мазь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 эффективности метотрексата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  <w:bookmarkEnd w:id="17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31.10.2023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01.01.2024).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bookmarkEnd w:id="17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31.10.2023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01.01.2024).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мочеполовой системы</w:t>
            </w:r>
          </w:p>
          <w:bookmarkEnd w:id="176"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bookmarkEnd w:id="177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 N11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тубулоинтерстициальный нефрит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определения бактериальной чувствительности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Цефиксим, суспензия для приема внутрь, капсулы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 суспензия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bookmarkEnd w:id="178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 N34 N39.0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мочевыводящих путей Цистит Уретрит и уретральный синдром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определения бактериальной чувствительности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 суспензия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bookmarkEnd w:id="179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N70-N74, N76 A54, A56, A74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мочеполовых органов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капсула, таблетка, сироп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костно-мышечной системы и соединительной ткани</w:t>
            </w:r>
          </w:p>
          <w:bookmarkEnd w:id="180"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bookmarkEnd w:id="181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Реактивные артропатии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  <w:bookmarkEnd w:id="182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М07.3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  <w:bookmarkEnd w:id="183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М30, М31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 и родственные состояния;Другие некротизирующие васкулопатии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счет средств местного бюджета</w:t>
            </w:r>
          </w:p>
          <w:bookmarkEnd w:id="184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для детей до 18 лет, ранее получавших помповую терапию расходные материалы одного производителя</w:t>
            </w:r>
          </w:p>
          <w:bookmarkEnd w:id="185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-10 – международный классификатор болезней десятого пересмотра</w:t>
            </w:r>
          </w:p>
          <w:bookmarkEnd w:id="186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АТХ - анатомо-терапевтически-химическая</w:t>
            </w:r>
          </w:p>
          <w:bookmarkEnd w:id="187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 – функциональный класс</w:t>
            </w:r>
          </w:p>
          <w:bookmarkEnd w:id="188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ОРВИ – острая респираторная вирусная инфекция</w:t>
            </w:r>
          </w:p>
          <w:bookmarkEnd w:id="189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 – врач общей практики</w:t>
            </w:r>
          </w:p>
          <w:bookmarkEnd w:id="190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 – вирус иммунодефицита человека</w:t>
            </w:r>
          </w:p>
          <w:bookmarkEnd w:id="19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 № ҚР ДСМ - 75</w:t>
            </w:r>
          </w:p>
        </w:tc>
      </w:tr>
    </w:tbl>
    <w:bookmarkStart w:name="z4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192"/>
    <w:bookmarkStart w:name="z4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 (зарегистрирован в Реестре государственной регистрации нормативных актов под № 15724);</w:t>
      </w:r>
    </w:p>
    <w:bookmarkEnd w:id="193"/>
    <w:bookmarkStart w:name="z4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марта 2018 года № 105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cоциального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16618);</w:t>
      </w:r>
    </w:p>
    <w:bookmarkEnd w:id="194"/>
    <w:bookmarkStart w:name="z4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мая 2019 года № ҚР ДСМ-76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18678);</w:t>
      </w:r>
    </w:p>
    <w:bookmarkEnd w:id="195"/>
    <w:bookmarkStart w:name="z5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января 2020 года № ҚР ДСМ-1/2020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уровне" (зарегистрирован в Реестре государственной регистрации нормативных правовых актов под № 19852);</w:t>
      </w:r>
    </w:p>
    <w:bookmarkEnd w:id="196"/>
    <w:bookmarkStart w:name="z5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июля 2020 года № ҚР ДСМ-88/2020 "О внесении дополнения в приказ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21021).</w:t>
      </w:r>
    </w:p>
    <w:bookmarkEnd w:id="1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